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, буд. 8 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B0009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2-08-004680-a" w:history="1">
        <w:r w:rsidR="006B0009" w:rsidRPr="006B0009">
          <w:rPr>
            <w:rFonts w:ascii="Times New Roman" w:eastAsia="Times New Roman" w:hAnsi="Times New Roman"/>
            <w:sz w:val="28"/>
            <w:szCs w:val="28"/>
            <w:lang w:eastAsia="ru-RU"/>
          </w:rPr>
          <w:t>UA-2021-12-08-004680-a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t xml:space="preserve">до Кошторисних норм України «Настанова </w:t>
      </w:r>
      <w:r w:rsidR="004B20CE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>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287 453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287 453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B20CE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B0009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E2B8B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118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2-08-004680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106</cp:revision>
  <cp:lastPrinted>2021-03-22T13:14:00Z</cp:lastPrinted>
  <dcterms:created xsi:type="dcterms:W3CDTF">2021-03-17T12:08:00Z</dcterms:created>
  <dcterms:modified xsi:type="dcterms:W3CDTF">2021-12-08T12:12:00Z</dcterms:modified>
</cp:coreProperties>
</file>